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2232</w:t>
      </w:r>
      <w:r>
        <w:rPr>
          <w:rFonts w:ascii="Times New Roman" w:eastAsia="Times New Roman" w:hAnsi="Times New Roman" w:cs="Times New Roman"/>
          <w:sz w:val="20"/>
          <w:szCs w:val="20"/>
        </w:rPr>
        <w:t>-2611/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11 Сургутского судебного района города окружного значения Сургута </w:t>
      </w:r>
      <w:r>
        <w:rPr>
          <w:rStyle w:val="cat-FIOgrp-2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0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8601023568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рзалиеву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Рахматжоновичу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9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овое заявление </w:t>
      </w:r>
      <w:r>
        <w:rPr>
          <w:rStyle w:val="cat-OrganizationNamegrp-10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Мирзалиеву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Рузимуроду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Рахматжоновичу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озмещении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Мирзалиев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Рузимурод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Рахматжонович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0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6rplc-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7rplc-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8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Style w:val="cat-FIOgrp-4rplc-11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</w:t>
      </w:r>
      <w:r>
        <w:rPr>
          <w:rStyle w:val="cat-FIOgrp-4rplc-1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2232</w:t>
      </w:r>
      <w:r>
        <w:rPr>
          <w:rFonts w:ascii="Times New Roman" w:eastAsia="Times New Roman" w:hAnsi="Times New Roman" w:cs="Times New Roman"/>
          <w:sz w:val="18"/>
          <w:szCs w:val="18"/>
        </w:rPr>
        <w:t>-2611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 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 </w:t>
      </w:r>
      <w:r>
        <w:rPr>
          <w:rStyle w:val="cat-FIOgrp-5rplc-1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2rplc-2">
    <w:name w:val="cat-FIO grp-2 rplc-2"/>
    <w:basedOn w:val="DefaultParagraphFont"/>
  </w:style>
  <w:style w:type="character" w:customStyle="1" w:styleId="cat-FIOgrp-3rplc-3">
    <w:name w:val="cat-FIO grp-3 rplc-3"/>
    <w:basedOn w:val="DefaultParagraphFont"/>
  </w:style>
  <w:style w:type="character" w:customStyle="1" w:styleId="cat-OrganizationNamegrp-10rplc-4">
    <w:name w:val="cat-OrganizationName grp-10 rplc-4"/>
    <w:basedOn w:val="DefaultParagraphFont"/>
  </w:style>
  <w:style w:type="character" w:customStyle="1" w:styleId="cat-PassportDatagrp-9rplc-5">
    <w:name w:val="cat-PassportData grp-9 rplc-5"/>
    <w:basedOn w:val="DefaultParagraphFont"/>
  </w:style>
  <w:style w:type="character" w:customStyle="1" w:styleId="cat-OrganizationNamegrp-10rplc-6">
    <w:name w:val="cat-OrganizationName grp-10 rplc-6"/>
    <w:basedOn w:val="DefaultParagraphFont"/>
  </w:style>
  <w:style w:type="character" w:customStyle="1" w:styleId="cat-OrganizationNamegrp-10rplc-7">
    <w:name w:val="cat-OrganizationName grp-10 rplc-7"/>
    <w:basedOn w:val="DefaultParagraphFont"/>
  </w:style>
  <w:style w:type="character" w:customStyle="1" w:styleId="cat-Sumgrp-6rplc-8">
    <w:name w:val="cat-Sum grp-6 rplc-8"/>
    <w:basedOn w:val="DefaultParagraphFont"/>
  </w:style>
  <w:style w:type="character" w:customStyle="1" w:styleId="cat-Sumgrp-7rplc-9">
    <w:name w:val="cat-Sum grp-7 rplc-9"/>
    <w:basedOn w:val="DefaultParagraphFont"/>
  </w:style>
  <w:style w:type="character" w:customStyle="1" w:styleId="cat-Sumgrp-8rplc-10">
    <w:name w:val="cat-Sum grp-8 rplc-10"/>
    <w:basedOn w:val="DefaultParagraphFont"/>
  </w:style>
  <w:style w:type="character" w:customStyle="1" w:styleId="cat-FIOgrp-4rplc-11">
    <w:name w:val="cat-FIO grp-4 rplc-11"/>
    <w:basedOn w:val="DefaultParagraphFont"/>
  </w:style>
  <w:style w:type="character" w:customStyle="1" w:styleId="cat-FIOgrp-4rplc-12">
    <w:name w:val="cat-FIO grp-4 rplc-12"/>
    <w:basedOn w:val="DefaultParagraphFont"/>
  </w:style>
  <w:style w:type="character" w:customStyle="1" w:styleId="cat-Dategrp-1rplc-13">
    <w:name w:val="cat-Date grp-1 rplc-13"/>
    <w:basedOn w:val="DefaultParagraphFont"/>
  </w:style>
  <w:style w:type="character" w:customStyle="1" w:styleId="cat-FIOgrp-5rplc-14">
    <w:name w:val="cat-FIO grp-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